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Nurse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exaggerated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excision, removal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excessive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condition of the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under, beneath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cut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surgical repair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before, in front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small, scant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creation of an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blood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above,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air, gas,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enlargement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cerebrum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vomiting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examination using a scope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cell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Aid</dc:title>
  <dcterms:created xsi:type="dcterms:W3CDTF">2021-10-11T13:31:29Z</dcterms:created>
  <dcterms:modified xsi:type="dcterms:W3CDTF">2021-10-11T13:31:29Z</dcterms:modified>
</cp:coreProperties>
</file>