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Nurse aide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dementia    </w:t>
      </w:r>
      <w:r>
        <w:t xml:space="preserve">   diagnosis    </w:t>
      </w:r>
      <w:r>
        <w:t xml:space="preserve">   functional nursing    </w:t>
      </w:r>
      <w:r>
        <w:t xml:space="preserve">   holistic    </w:t>
      </w:r>
      <w:r>
        <w:t xml:space="preserve">   hospice care    </w:t>
      </w:r>
      <w:r>
        <w:t xml:space="preserve">   length of stay    </w:t>
      </w:r>
      <w:r>
        <w:t xml:space="preserve">   primary nursing    </w:t>
      </w:r>
      <w:r>
        <w:t xml:space="preserve">   procedure    </w:t>
      </w:r>
      <w:r>
        <w:t xml:space="preserve">   rn    </w:t>
      </w:r>
      <w:r>
        <w:t xml:space="preserve">   rehabilitation    </w:t>
      </w:r>
      <w:r>
        <w:t xml:space="preserve">   resident    </w:t>
      </w:r>
      <w:r>
        <w:t xml:space="preserve">   sandwich generation    </w:t>
      </w:r>
      <w:r>
        <w:t xml:space="preserve">   skilled care    </w:t>
      </w:r>
      <w:r>
        <w:t xml:space="preserve">   team nursing     </w:t>
      </w:r>
      <w:r>
        <w:t xml:space="preserve">   team leader    </w:t>
      </w:r>
      <w:r>
        <w:t xml:space="preserve">   liability    </w:t>
      </w:r>
      <w:r>
        <w:t xml:space="preserve">   lpn    </w:t>
      </w:r>
      <w:r>
        <w:t xml:space="preserve">   long term care    </w:t>
      </w:r>
      <w:r>
        <w:t xml:space="preserve">   outpatient care     </w:t>
      </w:r>
      <w:r>
        <w:t xml:space="preserve">   pet therapy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aide </dc:title>
  <dcterms:created xsi:type="dcterms:W3CDTF">2021-10-11T13:31:08Z</dcterms:created>
  <dcterms:modified xsi:type="dcterms:W3CDTF">2021-10-11T13:31:08Z</dcterms:modified>
</cp:coreProperties>
</file>