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Nursery Rhymes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Peter, Peter, _____________ eater had a wife and couldn't keep 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I'm a little _________ short and stout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Little Jack Horner sat in the corner eating his _______________ pie,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 you know the _____________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One, two _____________ my shoe,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A-tisket, a-tasket a _________ ane yellow basket.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Three little kittens, they lost their ____________, and they began to cry,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Bobby Shafto's gone to sea, silver __________ at his knee: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itsy bitsy spider went up the __________ spout.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Old King Cole was a _________ old soul.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Lucy Locket lost her __________, Kitty Fisher found it,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It's raining, it's ___________. The old man is snoring.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Mary, Mary, quite contrary how does your ____________ grow?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Mary had a little lamb, it`s __________ was white as snow.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Hickory, dickory, dock the _________ ran up the clock.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Here we go round the _______________ bush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Little Bo Peep has lost her _________ and can`t tell where to find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Baa, baa, black sheep Have you any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Eeny, meeny, miny, moe catch a _________ by the toe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Little Tom Tucker, sings for his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Jack be nimble, Jack be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Little Miss Muffet sat on a tuffet eating her ________ and whey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Jack and Jill went up the hill to __________ a pail of water.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Rhymes</dc:title>
  <dcterms:created xsi:type="dcterms:W3CDTF">2021-10-11T13:31:27Z</dcterms:created>
  <dcterms:modified xsi:type="dcterms:W3CDTF">2021-10-11T13:31:27Z</dcterms:modified>
</cp:coreProperties>
</file>