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Nursery rhymes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The ------ on the bus goes round and round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Mama's going to buy you a mocking ----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London --------- is falling 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------ Dumpy sat on a wall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Now I lay me down to -----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Twinkle twinkle little ----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Baa, baa black ----- have you any wool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The mouse ran up the -----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Jack and Jill ran up the ----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Itsy Bitsy ---- climbed up the water sprout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Sing a ------- of six pense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Mary had a little ----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Old McDonald had a ----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Rock a bye baby on a --- top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-------- Miss Muffet sat on her tuffet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Nursery rhymes</dc:title>
  <dcterms:created xsi:type="dcterms:W3CDTF">2021-10-11T13:31:20Z</dcterms:created>
  <dcterms:modified xsi:type="dcterms:W3CDTF">2021-10-11T13:31:20Z</dcterms:modified>
</cp:coreProperties>
</file>