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Nurses Helpers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popcorn    </w:t>
      </w:r>
      <w:r>
        <w:t xml:space="preserve">   diets    </w:t>
      </w:r>
      <w:r>
        <w:t xml:space="preserve">   charge nurse    </w:t>
      </w:r>
      <w:r>
        <w:t xml:space="preserve">   team mates    </w:t>
      </w:r>
      <w:r>
        <w:t xml:space="preserve">   co workers    </w:t>
      </w:r>
      <w:r>
        <w:t xml:space="preserve">   exercise    </w:t>
      </w:r>
      <w:r>
        <w:t xml:space="preserve">   appointments    </w:t>
      </w:r>
      <w:r>
        <w:t xml:space="preserve">   visits    </w:t>
      </w:r>
      <w:r>
        <w:t xml:space="preserve">   television    </w:t>
      </w:r>
      <w:r>
        <w:t xml:space="preserve">   radios    </w:t>
      </w:r>
      <w:r>
        <w:t xml:space="preserve">   groups    </w:t>
      </w:r>
      <w:r>
        <w:t xml:space="preserve">   red hats    </w:t>
      </w:r>
      <w:r>
        <w:t xml:space="preserve">   mail    </w:t>
      </w:r>
      <w:r>
        <w:t xml:space="preserve">   grandchildren    </w:t>
      </w:r>
      <w:r>
        <w:t xml:space="preserve">   flowers    </w:t>
      </w:r>
      <w:r>
        <w:t xml:space="preserve">   walks    </w:t>
      </w:r>
      <w:r>
        <w:t xml:space="preserve">   fishing    </w:t>
      </w:r>
      <w:r>
        <w:t xml:space="preserve">   football    </w:t>
      </w:r>
      <w:r>
        <w:t xml:space="preserve">   baseball    </w:t>
      </w:r>
      <w:r>
        <w:t xml:space="preserve">   charting    </w:t>
      </w:r>
      <w:r>
        <w:t xml:space="preserve">   price is right    </w:t>
      </w:r>
      <w:r>
        <w:t xml:space="preserve">   cards    </w:t>
      </w:r>
      <w:r>
        <w:t xml:space="preserve">   friends    </w:t>
      </w:r>
      <w:r>
        <w:t xml:space="preserve">   meals    </w:t>
      </w:r>
      <w:r>
        <w:t xml:space="preserve">   cake    </w:t>
      </w:r>
      <w:r>
        <w:t xml:space="preserve">   tea    </w:t>
      </w:r>
      <w:r>
        <w:t xml:space="preserve">   coffee    </w:t>
      </w:r>
      <w:r>
        <w:t xml:space="preserve">   cookies    </w:t>
      </w:r>
      <w:r>
        <w:t xml:space="preserve">   bingo    </w:t>
      </w:r>
      <w:r>
        <w:t xml:space="preserve">   church    </w:t>
      </w:r>
      <w:r>
        <w:t xml:space="preserve">   cane    </w:t>
      </w:r>
      <w:r>
        <w:t xml:space="preserve">   wheelchair    </w:t>
      </w:r>
      <w:r>
        <w:t xml:space="preserve">   hoyer lift    </w:t>
      </w:r>
      <w:r>
        <w:t xml:space="preserve">   reporting    </w:t>
      </w:r>
      <w:r>
        <w:t xml:space="preserve">   smoke    </w:t>
      </w:r>
      <w:r>
        <w:t xml:space="preserve">   xray    </w:t>
      </w:r>
      <w:r>
        <w:t xml:space="preserve">   asleep    </w:t>
      </w:r>
      <w:r>
        <w:t xml:space="preserve">   oral care    </w:t>
      </w:r>
      <w:r>
        <w:t xml:space="preserve">   toilet    </w:t>
      </w:r>
      <w:r>
        <w:t xml:space="preserve">   feed    </w:t>
      </w:r>
      <w:r>
        <w:t xml:space="preserve">   awake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Helpers</dc:title>
  <dcterms:created xsi:type="dcterms:W3CDTF">2021-10-11T13:33:09Z</dcterms:created>
  <dcterms:modified xsi:type="dcterms:W3CDTF">2021-10-11T13:33:09Z</dcterms:modified>
</cp:coreProperties>
</file>