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Nurses Week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Security Alert-Combative Person without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18 gauge needle is requested for which type of surgery?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says "Keep all extremities inside the vehicle while the vehicle is in motion..."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Hand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acronym for recovery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music is popular in this recovery area?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wants Anesthesia Consents printed using both sides of the paper.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Word that is used to mark pt site?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Founder of Nursing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Patient Fashion Attire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Place the pulse ox probe on __________finger.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Nursing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wrote the book "What I was Not Taught..."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Post op Information given to the 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days is the blood band good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Proper attire in operating room area are _________ ______,shoe covers and cap.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Its time for Hugs and Kisses no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required at every bed of a recovery patient from anesthesia?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using the bladder scanner the pt has had a hysterectomy, what setting do you place the scanner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Medication used for Peripheral nerve 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At Ochsner we: _________, Heal, Lead, Educate, Innovate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Nurses Week 2019</dc:title>
  <dcterms:created xsi:type="dcterms:W3CDTF">2021-10-11T13:31:53Z</dcterms:created>
  <dcterms:modified xsi:type="dcterms:W3CDTF">2021-10-11T13:31:53Z</dcterms:modified>
</cp:coreProperties>
</file>