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Nurses Week 2019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Abbreviation for worst smelling rooms on the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Acronym for how PCA pump settings should be checked between oncoming/offgoing nurses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your food is missing who is the first person you blame? (day shift RN, literally always eating)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4S is making Shannon's job very stressful by not consistently documenting this type of education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Non-potassium sparing diuretic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Summer is often referred to as this season because of the increase in these particular surgeries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Prior to transferring a patient from ED, the ED nurse will call to give this short blurb of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With this defect, you may see a 20 point gradient between upper and lower blood pressures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you need something fixed, who ya gonna call?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Name of 4 Sutherlands' personal cafe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TOF consists of an overriding aorta, pulmonary stenosis, right ventricle hypertrophy and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Name of Kansas City's heart camp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Name of the scheduling program that was a huge flop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Nurses have been voted the most trusted _____ in the United States (17 years in a row!!)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Commonly used time-critical medication following heart transplant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valsalva maneuvers aren't successful at converting SVT to NSR, this med is commonly given via stopcock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surgeon lives in KC, but shares a last name with KCs baseball rival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Children's Mercy was founded in eighteen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Last name of first nurse to receive a nursing diploma in the US in 1873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Narrator of inside pediatrics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Name of nursing state boards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At home program that follows single ventricle patients that requires use of tablets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Name of the first staged surgery commonly done for HLHS patients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Nurses Week 2019 Crossword</dc:title>
  <dcterms:created xsi:type="dcterms:W3CDTF">2021-10-11T13:32:05Z</dcterms:created>
  <dcterms:modified xsi:type="dcterms:W3CDTF">2021-10-11T13:32:05Z</dcterms:modified>
</cp:coreProperties>
</file>