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Nurse's Week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Infection    </w:t>
      </w:r>
      <w:r>
        <w:t xml:space="preserve">   Foley Catheter    </w:t>
      </w:r>
      <w:r>
        <w:t xml:space="preserve">   Hospital    </w:t>
      </w:r>
      <w:r>
        <w:t xml:space="preserve">   Allergy    </w:t>
      </w:r>
      <w:r>
        <w:t xml:space="preserve">   Assistance    </w:t>
      </w:r>
      <w:r>
        <w:t xml:space="preserve">   Bandage    </w:t>
      </w:r>
      <w:r>
        <w:t xml:space="preserve">   Blood    </w:t>
      </w:r>
      <w:r>
        <w:t xml:space="preserve">   Caring    </w:t>
      </w:r>
      <w:r>
        <w:t xml:space="preserve">   Chart    </w:t>
      </w:r>
      <w:r>
        <w:t xml:space="preserve">   Comfort    </w:t>
      </w:r>
      <w:r>
        <w:t xml:space="preserve">   Doctor    </w:t>
      </w:r>
      <w:r>
        <w:t xml:space="preserve">   Fever    </w:t>
      </w:r>
      <w:r>
        <w:t xml:space="preserve">   Heartbeat    </w:t>
      </w:r>
      <w:r>
        <w:t xml:space="preserve">   Height    </w:t>
      </w:r>
      <w:r>
        <w:t xml:space="preserve">   Medicine    </w:t>
      </w:r>
      <w:r>
        <w:t xml:space="preserve">   Needle    </w:t>
      </w:r>
      <w:r>
        <w:t xml:space="preserve">   Nurse    </w:t>
      </w:r>
      <w:r>
        <w:t xml:space="preserve">   Patient    </w:t>
      </w:r>
      <w:r>
        <w:t xml:space="preserve">   Pharmacy    </w:t>
      </w:r>
      <w:r>
        <w:t xml:space="preserve">   Report    </w:t>
      </w:r>
      <w:r>
        <w:t xml:space="preserve">   Scrubs    </w:t>
      </w:r>
      <w:r>
        <w:t xml:space="preserve">   Stethoscope    </w:t>
      </w:r>
      <w:r>
        <w:t xml:space="preserve">   Stitches    </w:t>
      </w:r>
      <w:r>
        <w:t xml:space="preserve">   Thermometer    </w:t>
      </w:r>
      <w:r>
        <w:t xml:space="preserve">   Vaccine    </w:t>
      </w:r>
      <w:r>
        <w:t xml:space="preserve">   Weight    </w:t>
      </w:r>
      <w:r>
        <w:t xml:space="preserve">   Xray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Nurse's Week Word Search Puzzle</dc:title>
  <dcterms:created xsi:type="dcterms:W3CDTF">2021-10-11T13:31:22Z</dcterms:created>
  <dcterms:modified xsi:type="dcterms:W3CDTF">2021-10-11T13:31:22Z</dcterms:modified>
</cp:coreProperties>
</file>