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Nursing Ethics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Duty of ............... -  healthcare professional must be open and honest with patients when something that goes wrong with their treatment or care causes, or has the potential to cause, harm or distress.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Ethical theory that determines right from wrong by focusing on outcomes - the most ethical choice is the one that will produce the greatest good for the greatest number.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speak, plead, or argue in favor of.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Action that is done for the benefit of others - actions can be taken to help prevent or remove harms or to simply improve the situation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into account and giving consideration to the patient's views on his/ her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Duty-based ethics -  concerned with what people do, not with the consequences of their actions.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 harm or inflicting the least harm possible to reach a beneficial outcome.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Information about the person is only shared with others after permission of the person, unless it is felt that the information must be shared to comply with a higher duty such as preserving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process through which people gain greater control over decisions and actions affecting their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Concept involving fairness, equality, and equitable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NMC Guidance for Nurses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Ethics</dc:title>
  <dcterms:created xsi:type="dcterms:W3CDTF">2021-10-11T13:32:46Z</dcterms:created>
  <dcterms:modified xsi:type="dcterms:W3CDTF">2021-10-11T13:32:46Z</dcterms:modified>
</cp:coreProperties>
</file>