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Nursing Fundamentals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avoid causing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revised its Standards of Clinical Nursing Practice in 1991;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revised acronym for SBAR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unexpected occurrence involving death or serious physical or psychological injury, or the risk thereof.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intramuscular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Acceptable, expected level of performance established by authority, custom, or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systematically and continuously collect, validate, and communicate patient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assess, diagnose, plan, implement, evaluate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negligence by professional personnel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active process in which an individual progresses toward the maximum possible potential, regardless of current state of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intentional or unintentional acts of wrongdoing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established in 1965, under Title XIX of the Social Security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EBP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preferred provider organization;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health maintenance organization;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Knowledgeable, voluntary permission obtained from a patient to perform a specific test or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nil per 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received to practice nursing after successfully meeting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statement based on observed facts, but cannot be proved directly as a fact.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an amplifying mechanism connected to earpieces by tubing.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keep promises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National Council of State Boards of Nursing; abbr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threat or an attempt to make bodily contact with another person without that person's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basic human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shared system of beliefs, values, and behavioral expectations that provides social structure fo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 of optimal functioning or well being.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Fundamentals</dc:title>
  <dcterms:created xsi:type="dcterms:W3CDTF">2021-10-11T13:32:11Z</dcterms:created>
  <dcterms:modified xsi:type="dcterms:W3CDTF">2021-10-11T13:32:11Z</dcterms:modified>
</cp:coreProperties>
</file>