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Nursing Lingo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swelling that occurs from fluid leaving the vascular system and remaining in the interstitial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method of giving an intramuscular injection to prevent leaking of med, staining and or discomfort of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less frequent, hard formed stools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medication that contains sweeteners or flavorings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difficulty talking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 lightweight flannel cloth used during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stand up for patients best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increased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superficial open wound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Lingo</dc:title>
  <dcterms:created xsi:type="dcterms:W3CDTF">2021-10-11T13:32:16Z</dcterms:created>
  <dcterms:modified xsi:type="dcterms:W3CDTF">2021-10-11T13:32:16Z</dcterms:modified>
</cp:coreProperties>
</file>