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Nursing week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four values are Excellence, Partnership, Compassion,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are often the first face a visitor sees when entering a nursing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Preventing an 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subject matter experts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Integral part of the Mental Health team that lead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Works collaboratively with care teams to provide safe discharge plans for patients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do EKGs in the 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Regions has 454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Eat healthy and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important communication tool with patients and families found in every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South 6 has gone 27 months without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Regions Be Well program supports employee well-being in 6 areas: financial, social/interpersonal, community, mental/emotional, career and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educate and onboard our new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Rhythm watchers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Watchful eyes for at risk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best ways to reduce infections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goal for 2019 is that 20% of our patients will be ______ by 11am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annual plan includes stopping harm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Every year we learn from our staff via the Annual _____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assist our patients with ADLs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week crossword puzzle</dc:title>
  <dcterms:created xsi:type="dcterms:W3CDTF">2021-10-11T13:32:51Z</dcterms:created>
  <dcterms:modified xsi:type="dcterms:W3CDTF">2021-10-11T13:32:51Z</dcterms:modified>
</cp:coreProperties>
</file>