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Nutik, The Wolf Pup - Spelling List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bruise    </w:t>
      </w:r>
      <w:r>
        <w:t xml:space="preserve">   newspaper    </w:t>
      </w:r>
      <w:r>
        <w:t xml:space="preserve">   order    </w:t>
      </w:r>
      <w:r>
        <w:t xml:space="preserve">   remember    </w:t>
      </w:r>
      <w:r>
        <w:t xml:space="preserve">   door    </w:t>
      </w:r>
      <w:r>
        <w:t xml:space="preserve">   awesome    </w:t>
      </w:r>
      <w:r>
        <w:t xml:space="preserve">   caught    </w:t>
      </w:r>
      <w:r>
        <w:t xml:space="preserve">   August    </w:t>
      </w:r>
      <w:r>
        <w:t xml:space="preserve">   saucer    </w:t>
      </w:r>
      <w:r>
        <w:t xml:space="preserve">   laundry    </w:t>
      </w:r>
      <w:r>
        <w:t xml:space="preserve">   audio    </w:t>
      </w:r>
      <w:r>
        <w:t xml:space="preserve">   automobile    </w:t>
      </w:r>
      <w:r>
        <w:t xml:space="preserve">   thaw    </w:t>
      </w:r>
      <w:r>
        <w:t xml:space="preserve">   yawn    </w:t>
      </w:r>
      <w:r>
        <w:t xml:space="preserve">   awful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Nutik, The Wolf Pup - Spelling List B</dc:title>
  <dcterms:created xsi:type="dcterms:W3CDTF">2021-10-11T13:32:05Z</dcterms:created>
  <dcterms:modified xsi:type="dcterms:W3CDTF">2021-10-11T13:32:05Z</dcterms:modified>
</cp:coreProperties>
</file>