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Nutrient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This is one type of bad 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Main source of carbohydrates is__________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Fat helps form coverings around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Complex carbohydrates are _______ for your health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This is one type of lipoprotein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These are chemical building blocks that make proteins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Part of a system in your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One of the animal sources of protein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This type of iron is found in plant sources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Sugars found in fruits are called 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This type of fiber reduces levels of cholesterol in the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This is one of the 2 types of proteins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Sucrose come mainly from sugar beets or 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Sugars found in milk are called 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Iron builds this substance that carries oxygen in your blood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Starches can be found in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Fat acts as a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By eating too much fat, you can get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is not a fat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Proteins are used to make______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One iron absorption inhibitor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food containing heme iron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This fiber absorbs water like a rake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lack of iron in your diet can cause this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Fiber does NOT provide the body with this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Nutrient Crossword Puzzle</dc:title>
  <dcterms:created xsi:type="dcterms:W3CDTF">2021-10-11T13:31:55Z</dcterms:created>
  <dcterms:modified xsi:type="dcterms:W3CDTF">2021-10-11T13:31:55Z</dcterms:modified>
</cp:coreProperties>
</file>