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Nutrient 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micro-organisms release ammonia?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relationship exists between host plants and mycorrhizae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nitrogen fixing bacteria found in legumes?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reaction is the conversion of ammonium ions to nitrate 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stages are there in the nitrogen cycle?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nitrate ions absorbed by the plant?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are phosphates transferred from plants to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process can occur due to overuse of fertilisers?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can be used to increase nitrate levels in soil?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produced by dentrification?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 cycles</dc:title>
  <dcterms:created xsi:type="dcterms:W3CDTF">2021-10-11T13:32:42Z</dcterms:created>
  <dcterms:modified xsi:type="dcterms:W3CDTF">2021-10-11T13:32:42Z</dcterms:modified>
</cp:coreProperties>
</file>