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discretionary    </w:t>
      </w:r>
      <w:r>
        <w:t xml:space="preserve">   calcium    </w:t>
      </w:r>
      <w:r>
        <w:t xml:space="preserve">   sugar    </w:t>
      </w:r>
      <w:r>
        <w:t xml:space="preserve">   fruit    </w:t>
      </w:r>
      <w:r>
        <w:t xml:space="preserve">   vegetables    </w:t>
      </w:r>
      <w:r>
        <w:t xml:space="preserve">   grains    </w:t>
      </w:r>
      <w:r>
        <w:t xml:space="preserve">   dairy    </w:t>
      </w:r>
      <w:r>
        <w:t xml:space="preserve">   unsaturated    </w:t>
      </w:r>
      <w:r>
        <w:t xml:space="preserve">   saturated    </w:t>
      </w:r>
      <w:r>
        <w:t xml:space="preserve">   nutrients    </w:t>
      </w:r>
      <w:r>
        <w:t xml:space="preserve">   calories    </w:t>
      </w:r>
      <w:r>
        <w:t xml:space="preserve">   minerals    </w:t>
      </w:r>
      <w:r>
        <w:t xml:space="preserve">   vitamins    </w:t>
      </w:r>
      <w:r>
        <w:t xml:space="preserve">   whole wheat    </w:t>
      </w:r>
      <w:r>
        <w:t xml:space="preserve">   protein    </w:t>
      </w:r>
      <w:r>
        <w:t xml:space="preserve">   fats    </w:t>
      </w:r>
      <w:r>
        <w:t xml:space="preserve">   carbohydrates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Nutrients</dc:title>
  <dcterms:created xsi:type="dcterms:W3CDTF">2021-10-11T13:33:36Z</dcterms:created>
  <dcterms:modified xsi:type="dcterms:W3CDTF">2021-10-11T13:33:36Z</dcterms:modified>
</cp:coreProperties>
</file>