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waxy fat like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vital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fatty substance that doesn't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of heat used to measure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that make up the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foods that lack some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nutrients the body uses to build and maintain body cells,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substances in your food that your body needs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by which your body take in and uses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 in animal based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physical  desire for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use pictures and sounds in hoops to get you to buy there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foods that contain all essential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natural physical drive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starches and sugars found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simple sugar, 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in the tough stringy parts of fruits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fats found in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2021-10-11T13:32:35Z</dcterms:created>
  <dcterms:modified xsi:type="dcterms:W3CDTF">2021-10-11T13:32:35Z</dcterms:modified>
</cp:coreProperties>
</file>