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amino acids    </w:t>
      </w:r>
      <w:r>
        <w:t xml:space="preserve">   carbohydrates    </w:t>
      </w:r>
      <w:r>
        <w:t xml:space="preserve">   cholesterol    </w:t>
      </w:r>
      <w:r>
        <w:t xml:space="preserve">   fats    </w:t>
      </w:r>
      <w:r>
        <w:t xml:space="preserve">   fructose    </w:t>
      </w:r>
      <w:r>
        <w:t xml:space="preserve">   glucose    </w:t>
      </w:r>
      <w:r>
        <w:t xml:space="preserve">   Glycerol    </w:t>
      </w:r>
      <w:r>
        <w:t xml:space="preserve">   Glycogen    </w:t>
      </w:r>
      <w:r>
        <w:t xml:space="preserve">   incomplete proteins    </w:t>
      </w:r>
      <w:r>
        <w:t xml:space="preserve">   polyunsaturated fats    </w:t>
      </w:r>
      <w:r>
        <w:t xml:space="preserve">   Proteins    </w:t>
      </w:r>
      <w:r>
        <w:t xml:space="preserve">   saturated fats    </w:t>
      </w:r>
      <w:r>
        <w:t xml:space="preserve">   starch    </w:t>
      </w:r>
      <w:r>
        <w:t xml:space="preserve">   trans fat    </w:t>
      </w:r>
      <w:r>
        <w:t xml:space="preserve">   unsaturated fats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</dc:title>
  <dcterms:created xsi:type="dcterms:W3CDTF">2021-10-11T13:32:40Z</dcterms:created>
  <dcterms:modified xsi:type="dcterms:W3CDTF">2021-10-11T13:32:40Z</dcterms:modified>
</cp:coreProperties>
</file>