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dissolve in body's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all 9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 of calcium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simple and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missing 1 or more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muscle, organs, skin, hair, fluids, etc.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need 21 of these, your produces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from the environment that the body can not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cope with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your body needs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gives nutrients on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absorbed and stored in the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bad cholesterol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fats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 Crossword</dc:title>
  <dcterms:created xsi:type="dcterms:W3CDTF">2021-10-11T13:33:03Z</dcterms:created>
  <dcterms:modified xsi:type="dcterms:W3CDTF">2021-10-11T13:33:03Z</dcterms:modified>
</cp:coreProperties>
</file>