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"Good" fats lower risk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Cholesterol is not found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Keeps you regular, lowers cholesterol, controls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 source of omega-3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regulates body temperature through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Fat-soluble vitamins are _____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Amino acids from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Good source of fibre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Builds, maintains, replaces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Help us survive and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Water is necessary for chemical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fat raises blood cholesterol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Vitamin C and B vitamins are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Complex carbs/starches include ___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"good" fat in avocados, olives, nuts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Digestion breaks down proteins into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up of sugars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A, D, E, K are fat-soluble 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Drink 2-3 ______ of water each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White sugar is a ______ carb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saturated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Saturated, monounsaturated, polyunsaturated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"Forgotten nutrient"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baked goods, fried foods, processed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Salt, iron, copper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 Review</dc:title>
  <dcterms:created xsi:type="dcterms:W3CDTF">2021-10-11T13:32:14Z</dcterms:created>
  <dcterms:modified xsi:type="dcterms:W3CDTF">2021-10-11T13:32:14Z</dcterms:modified>
</cp:coreProperties>
</file>