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Nutrients and Digestion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Main source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found in citrus fruits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happens in the small intestines from what the body wants to keep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rebuilds cell membranes and found in lotions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secondary source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responsible for the transfer of oxygen in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helps fight illness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sending of nutrients in the digestion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Mechanical process that happens in the mouth during digestion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needed for muscle growth and production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Total process of breakdown, absorption, and transfer of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body is made up of 70%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makes energy and red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Comes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Helps the eyes and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Promotes strong bones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Nutrients and Digestion</dc:title>
  <dcterms:created xsi:type="dcterms:W3CDTF">2021-10-11T13:32:31Z</dcterms:created>
  <dcterms:modified xsi:type="dcterms:W3CDTF">2021-10-11T13:32:31Z</dcterms:modified>
</cp:coreProperties>
</file>