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Macro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source of vitamin e, many people have allergies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source of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soluble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deficiency disease of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iron makes this substance in the blood, it helps carry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 soluble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function of this vitamin is to heal cuts and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prevent bowel disease and constipation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function of this vitamin is to release energy from food and health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 should drink 8 glasses of this aday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mineral controls water balance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vitamin helps absorb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vitamin that helps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vitamin helps absorb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this nutrient protects our delicate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deficiency disease of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deficiency disease of vitamin 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citrus source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deficiency disease vitamin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mineral helps make teeth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deficiency disease of vitamin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deficiency disease of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macro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mineral combines with calcium for strong bones and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RDA of this nutrient if 25-35g aday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mineral found in the bones of tinned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 much of this type of fat builds cholestrol on the walls of our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deficiency disease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nutrient helps produce hormones, enzymes and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source of vitamin b from an animal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2021-10-11T13:32:11Z</dcterms:created>
  <dcterms:modified xsi:type="dcterms:W3CDTF">2021-10-11T13:32:11Z</dcterms:modified>
</cp:coreProperties>
</file>