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nutrient contained in dairy, beans and eggs.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Potassium, sodium, calcium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nutrient contained in bread, grains and starchy vegetables.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nutrient which comes from omega 3 rich foods, nuts, seeds  and avocado.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substance that provides nourishment for everyday life and growth.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Found in red meats, in two forms, haem/non-haem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A,B,C,E,K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Keep your sodium intake under 2400 ---------- per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Protein is broken down into these.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Helps transport nutrients around the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Nutrients</dc:title>
  <dcterms:created xsi:type="dcterms:W3CDTF">2021-10-11T13:32:15Z</dcterms:created>
  <dcterms:modified xsi:type="dcterms:W3CDTF">2021-10-11T13:32:15Z</dcterms:modified>
</cp:coreProperties>
</file>