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Diarrhea, dermatitis, dementia are symptoms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Helps blood clot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 helps teeth resist decay maintains bone health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Suffering from night blindness means you need more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Goiter is a disease of a _______ deficiency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Brittle bones and bow legs are symptoms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If not getting enough vitamin C you could developed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_____ helps cells use oxygen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Rickets is a disease of having a ______ deficiency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body needs over 50 different 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Having an Iron deficiency and not getting the right nutrients can lead to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Beriberi is a disease of a ______ deficiency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  affects nervous system, pain, vomiting, difficulty walking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Builds bones and teeth. Helps muscles and nerves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Bananas is a great source of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Edema, irritability, anorexia, enlarged liver are all symptoms of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If you eat too much fish you could be poisoned by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Helps wounds heal and promotes normal growth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Vitamin C is found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Fatigue, weakness, poor appetite, constipation are all symptoms of 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Nutrients</dc:title>
  <dcterms:created xsi:type="dcterms:W3CDTF">2021-10-11T13:33:56Z</dcterms:created>
  <dcterms:modified xsi:type="dcterms:W3CDTF">2021-10-11T13:33:56Z</dcterms:modified>
</cp:coreProperties>
</file>