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Nutrition/Digestion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minerals    </w:t>
      </w:r>
      <w:r>
        <w:t xml:space="preserve">   vitamins    </w:t>
      </w:r>
      <w:r>
        <w:t xml:space="preserve">   Saturated Fat    </w:t>
      </w:r>
      <w:r>
        <w:t xml:space="preserve">   Fiber    </w:t>
      </w:r>
      <w:r>
        <w:t xml:space="preserve">   Sodium    </w:t>
      </w:r>
      <w:r>
        <w:t xml:space="preserve">   Oral Cavity    </w:t>
      </w:r>
      <w:r>
        <w:t xml:space="preserve">   Anal Cavity    </w:t>
      </w:r>
      <w:r>
        <w:t xml:space="preserve">   Cholestorol    </w:t>
      </w:r>
      <w:r>
        <w:t xml:space="preserve">   Colon    </w:t>
      </w:r>
      <w:r>
        <w:t xml:space="preserve">   Stomach    </w:t>
      </w:r>
      <w:r>
        <w:t xml:space="preserve">   Tounge    </w:t>
      </w:r>
      <w:r>
        <w:t xml:space="preserve">   Mouth    </w:t>
      </w:r>
      <w:r>
        <w:t xml:space="preserve">   carbohydrates    </w:t>
      </w:r>
      <w:r>
        <w:t xml:space="preserve">   Large intestine    </w:t>
      </w:r>
      <w:r>
        <w:t xml:space="preserve">   Small intestine    </w:t>
      </w:r>
      <w:r>
        <w:t xml:space="preserve">   Trans Fat    </w:t>
      </w:r>
      <w:r>
        <w:t xml:space="preserve">   Sugar    </w:t>
      </w:r>
      <w:r>
        <w:t xml:space="preserve">   Calories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Nutrition/Digestion</dc:title>
  <dcterms:created xsi:type="dcterms:W3CDTF">2021-10-11T13:34:54Z</dcterms:created>
  <dcterms:modified xsi:type="dcterms:W3CDTF">2021-10-11T13:34:54Z</dcterms:modified>
</cp:coreProperties>
</file>