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Nutrition/Wellness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dip food briefly in boiling water and then in cold water to stop the cooking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Coat food with a liquid that forms a glossy finish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Cut a food into very thin strips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Crush food into a smooth mixture with a masher or beater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Crush food into a smooth mixture with a masher or beater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 a grinder to break up a food into coarse, medium, or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lightly sprinkle a food with flour or confectioners’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Cut food into smaller pieces or shred by pressing and rubbing the food against the rough surface of a grater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put small pieces of food on the surface of another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Cut food into small pieces finely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cut off thin layer of 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Beat quickly and vigorously to incorporate air into a mixture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Mix ingredients by tumbling them with tongs or a large spoon or fork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or tear off small layers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Coat food heavily with flour, bread crumbs, or cornmeal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 a food into large, thin pieces with a slicing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a pastry brush to coat a food with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Cutting food into small, square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sugar until it liquefies and darkens in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coat a food with flour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Divide a food into 4 equal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coat a food with three different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Cook food in a sugar syrup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gently mix a light mixture into a heavier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Pour liquid over a food as it cooks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Beat ingredients until soft and creamy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straight shallow cuts with slicing knife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Cut food into small pieces with kitchen shears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mix thoroughly and add air to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pulverize food into crumbs, powder, or paste with a rolling pin, blender, or food processor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Nutrition/Wellness</dc:title>
  <dcterms:created xsi:type="dcterms:W3CDTF">2021-10-11T13:34:29Z</dcterms:created>
  <dcterms:modified xsi:type="dcterms:W3CDTF">2021-10-11T13:34:29Z</dcterms:modified>
</cp:coreProperties>
</file>