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Nutrition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Made up of sugars and starches.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____?___ fatty acids lower both "good" and "bad" cholesterol levels.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Source of energy, and helps protect your organs from damage.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Source of energy and helps build, repair, maintain body tissue.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unit of energy and 9 of these are in 1 gram of fat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Its essential to life and maintains normal body temperature.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The"good" kind of cholesterol.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Helps build bone and maintain bone strength and helps prevent osteoporosis.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standards for assessing nutrient needs among diff. ages and gender groups.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Saponins, Lutein, Allyl sulfides, Beta carotene are all examples of....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Helps carbohydrates, fats and proteins do their job and keeps body tissues healthy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"bad" kind of cholesterol.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Its manufactured in the liver.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They are needed in in relatively large amounts.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state where an individual's intake of nutrients is insufficient for the body's normal functioning.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___?___ fatty acids lower only the "bad" cholesterol levels.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They regulate nerve and muscle function, hydrate the body, balance blood acidity and pressure, and help rebuild damaged tissue.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portion of plant-derived food that cannot be completely broken down by digestive enzymes.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___?___ fatty acids raise the level of "bad" cholesterol.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Helps carry oxygen in the blood and helps your cells use oxygen.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Nutrition</dc:title>
  <dcterms:created xsi:type="dcterms:W3CDTF">2021-10-11T13:33:02Z</dcterms:created>
  <dcterms:modified xsi:type="dcterms:W3CDTF">2021-10-11T13:33:02Z</dcterms:modified>
</cp:coreProperties>
</file>