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Nutritional information about food is printed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commercial that tries to get you to buy a product is know as an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Nutrient that provides energy and gives food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that is added to food to flavor meats and other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added to food to keep it from spoiling or going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unit to measure the energy produced by food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sugar found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helps a food taste better or last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you eat between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Reaction to a food that is caused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Daily eating plan that includes foods from all food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Suggested goals to help you stay healthy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reaction of the body towards a food or something in a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high in calories but low in vitamins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Food that contain the same types of nutrients are in the same____________.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Water,protein,carbohydrates,fats,vitamins and minerals are known as________.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Nutrient that helps the body's chemical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Meals at these restaurants should not be eaten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Nutrient needed for growth and cell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Nutrient that helps the body use proteins, fats and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Nutrient that is the body's main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nutrient that helps keep the body and cells hydrated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2021-10-11T13:32:20Z</dcterms:created>
  <dcterms:modified xsi:type="dcterms:W3CDTF">2021-10-11T13:32:20Z</dcterms:modified>
</cp:coreProperties>
</file>