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starches    </w:t>
      </w:r>
      <w:r>
        <w:t xml:space="preserve">   essential nutrients    </w:t>
      </w:r>
      <w:r>
        <w:t xml:space="preserve">   digestion    </w:t>
      </w:r>
      <w:r>
        <w:t xml:space="preserve">   obesity    </w:t>
      </w:r>
      <w:r>
        <w:t xml:space="preserve">   overweight    </w:t>
      </w:r>
      <w:r>
        <w:t xml:space="preserve">   nutrition    </w:t>
      </w:r>
      <w:r>
        <w:t xml:space="preserve">   healthy lifestyle    </w:t>
      </w:r>
      <w:r>
        <w:t xml:space="preserve">   health    </w:t>
      </w:r>
      <w:r>
        <w:t xml:space="preserve">   energy    </w:t>
      </w:r>
      <w:r>
        <w:t xml:space="preserve">   food groups    </w:t>
      </w:r>
      <w:r>
        <w:t xml:space="preserve">   sugars    </w:t>
      </w:r>
      <w:r>
        <w:t xml:space="preserve">   fiber    </w:t>
      </w:r>
      <w:r>
        <w:t xml:space="preserve">   sodium    </w:t>
      </w:r>
      <w:r>
        <w:t xml:space="preserve">   cholesterol    </w:t>
      </w:r>
      <w:r>
        <w:t xml:space="preserve">   dairy    </w:t>
      </w:r>
      <w:r>
        <w:t xml:space="preserve">   fruits    </w:t>
      </w:r>
      <w:r>
        <w:t xml:space="preserve">   vegetables    </w:t>
      </w:r>
      <w:r>
        <w:t xml:space="preserve">   grains    </w:t>
      </w:r>
      <w:r>
        <w:t xml:space="preserve">   dehydration    </w:t>
      </w:r>
      <w:r>
        <w:t xml:space="preserve">   water    </w:t>
      </w:r>
      <w:r>
        <w:t xml:space="preserve">   calories    </w:t>
      </w:r>
      <w:r>
        <w:t xml:space="preserve">   vitamins    </w:t>
      </w:r>
      <w:r>
        <w:t xml:space="preserve">   minerals    </w:t>
      </w:r>
      <w:r>
        <w:t xml:space="preserve">   fats    </w:t>
      </w:r>
      <w:r>
        <w:t xml:space="preserve">   nutrients    </w:t>
      </w:r>
      <w:r>
        <w:t xml:space="preserve">   protein    </w:t>
      </w:r>
      <w:r>
        <w:t xml:space="preserve">   carbohydrate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2021-10-11T13:33:39Z</dcterms:created>
  <dcterms:modified xsi:type="dcterms:W3CDTF">2021-10-11T13:33:39Z</dcterms:modified>
</cp:coreProperties>
</file>