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Nutrition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Function of vitamin 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Fats that are usually a solid at room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Building blocks of proteins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addition of specific micro-nutrients to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proteins with a high biological value are found in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Nutrients that the body need in large quantities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type of fibre that can reduce blood cholesterol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Vitamins A, D, E and K are ... vitamins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Lack of this vitamin causes Rickets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Sugars, starch and cellulose are sources of....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deficiency of this vitamin can cause incomplete development of brain ans spinal column in a foetus                                                        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Viamins B and C are .... vitamins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lack of Vitamin C causes 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 1</dc:title>
  <dcterms:created xsi:type="dcterms:W3CDTF">2021-10-11T13:34:39Z</dcterms:created>
  <dcterms:modified xsi:type="dcterms:W3CDTF">2021-10-11T13:34:39Z</dcterms:modified>
</cp:coreProperties>
</file>