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protein contains all 9 amino acids?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good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the sugars and starches in food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desire to eat also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lack of iron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proteins made up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harmful eating behaviors that can cause illness or death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substances does your body need?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comes from the earth that the body cannot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starches in the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word for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sugars in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protein is missing amino acids?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helps with many vital body proccesses?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bad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unhealthy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foods supply do to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nutrient that help build and maintain body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physical drive saves you from starvation?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 indigestible carbohydrate called?</w:t>
            </w:r>
          </w:p>
        </w:tc>
      </w:tr>
    </w:tbl>
    <w:p>
      <w:pPr>
        <w:pStyle w:val="WordBankLarge"/>
      </w:pPr>
      <w:r>
        <w:t xml:space="preserve">   Saturated Fat    </w:t>
      </w:r>
      <w:r>
        <w:t xml:space="preserve">   Carbohydrates    </w:t>
      </w:r>
      <w:r>
        <w:t xml:space="preserve">   appetite    </w:t>
      </w:r>
      <w:r>
        <w:t xml:space="preserve">   anemia    </w:t>
      </w:r>
      <w:r>
        <w:t xml:space="preserve">   Calories    </w:t>
      </w:r>
      <w:r>
        <w:t xml:space="preserve">   nutrients    </w:t>
      </w:r>
      <w:r>
        <w:t xml:space="preserve">   protein    </w:t>
      </w:r>
      <w:r>
        <w:t xml:space="preserve">   amino acids    </w:t>
      </w:r>
      <w:r>
        <w:t xml:space="preserve">   simple carbs    </w:t>
      </w:r>
      <w:r>
        <w:t xml:space="preserve">   vitamins    </w:t>
      </w:r>
      <w:r>
        <w:t xml:space="preserve">   fiber    </w:t>
      </w:r>
      <w:r>
        <w:t xml:space="preserve">   incomplete protein    </w:t>
      </w:r>
      <w:r>
        <w:t xml:space="preserve">   complex carbs    </w:t>
      </w:r>
      <w:r>
        <w:t xml:space="preserve">   Hunger    </w:t>
      </w:r>
      <w:r>
        <w:t xml:space="preserve">   complete protein    </w:t>
      </w:r>
      <w:r>
        <w:t xml:space="preserve">   unsaturated fat    </w:t>
      </w:r>
      <w:r>
        <w:t xml:space="preserve">   saturated fat    </w:t>
      </w:r>
      <w:r>
        <w:t xml:space="preserve">   minerals    </w:t>
      </w:r>
      <w:r>
        <w:t xml:space="preserve">   eating disorders    </w:t>
      </w:r>
      <w:r>
        <w:t xml:space="preserve">   lipid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2021-10-11T13:34:02Z</dcterms:created>
  <dcterms:modified xsi:type="dcterms:W3CDTF">2021-10-11T13:34:02Z</dcterms:modified>
</cp:coreProperties>
</file>