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steak    </w:t>
      </w:r>
      <w:r>
        <w:t xml:space="preserve">   chicken    </w:t>
      </w:r>
      <w:r>
        <w:t xml:space="preserve">   exercise    </w:t>
      </w:r>
      <w:r>
        <w:t xml:space="preserve">   yogurt    </w:t>
      </w:r>
      <w:r>
        <w:t xml:space="preserve">   pasta    </w:t>
      </w:r>
      <w:r>
        <w:t xml:space="preserve">   grapes    </w:t>
      </w:r>
      <w:r>
        <w:t xml:space="preserve">   bread    </w:t>
      </w:r>
      <w:r>
        <w:t xml:space="preserve">   chips    </w:t>
      </w:r>
      <w:r>
        <w:t xml:space="preserve">   potato    </w:t>
      </w:r>
      <w:r>
        <w:t xml:space="preserve">   cupcake    </w:t>
      </w:r>
      <w:r>
        <w:t xml:space="preserve">   tomato    </w:t>
      </w:r>
      <w:r>
        <w:t xml:space="preserve">   fat    </w:t>
      </w:r>
      <w:r>
        <w:t xml:space="preserve">   orange    </w:t>
      </w:r>
      <w:r>
        <w:t xml:space="preserve">   strawberries    </w:t>
      </w:r>
      <w:r>
        <w:t xml:space="preserve">   running    </w:t>
      </w:r>
      <w:r>
        <w:t xml:space="preserve">   broccoli    </w:t>
      </w:r>
      <w:r>
        <w:t xml:space="preserve">   biking    </w:t>
      </w:r>
      <w:r>
        <w:t xml:space="preserve">   salt    </w:t>
      </w:r>
      <w:r>
        <w:t xml:space="preserve">   sugar    </w:t>
      </w:r>
      <w:r>
        <w:t xml:space="preserve">   fruit    </w:t>
      </w:r>
      <w:r>
        <w:t xml:space="preserve">   vegetable    </w:t>
      </w:r>
      <w:r>
        <w:t xml:space="preserve">   dairy    </w:t>
      </w:r>
      <w:r>
        <w:t xml:space="preserve">   grain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2021-10-11T13:32:28Z</dcterms:created>
  <dcterms:modified xsi:type="dcterms:W3CDTF">2021-10-11T13:32:28Z</dcterms:modified>
</cp:coreProperties>
</file>