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Saturated fats    </w:t>
      </w:r>
      <w:r>
        <w:t xml:space="preserve">   Unsaturated fats    </w:t>
      </w:r>
      <w:r>
        <w:t xml:space="preserve">   Lean meat    </w:t>
      </w:r>
      <w:r>
        <w:t xml:space="preserve">   Vegetable    </w:t>
      </w:r>
      <w:r>
        <w:t xml:space="preserve">   Diet    </w:t>
      </w:r>
      <w:r>
        <w:t xml:space="preserve">   Fruits    </w:t>
      </w:r>
      <w:r>
        <w:t xml:space="preserve">   Breads    </w:t>
      </w:r>
      <w:r>
        <w:t xml:space="preserve">   Cereals    </w:t>
      </w:r>
      <w:r>
        <w:t xml:space="preserve">   Water    </w:t>
      </w:r>
      <w:r>
        <w:t xml:space="preserve">   Dairy    </w:t>
      </w:r>
      <w:r>
        <w:t xml:space="preserve">   Fibre    </w:t>
      </w:r>
      <w:r>
        <w:t xml:space="preserve">   Rice    </w:t>
      </w:r>
      <w:r>
        <w:t xml:space="preserve">   Fats    </w:t>
      </w:r>
      <w:r>
        <w:t xml:space="preserve">   Proteins    </w:t>
      </w:r>
      <w:r>
        <w:t xml:space="preserve">   Carbohydrates    </w:t>
      </w:r>
      <w:r>
        <w:t xml:space="preserve">   Macronutrients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</dc:title>
  <dcterms:created xsi:type="dcterms:W3CDTF">2021-10-11T13:32:46Z</dcterms:created>
  <dcterms:modified xsi:type="dcterms:W3CDTF">2021-10-11T13:32:46Z</dcterms:modified>
</cp:coreProperties>
</file>