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healthy    </w:t>
      </w:r>
      <w:r>
        <w:t xml:space="preserve">   rice    </w:t>
      </w:r>
      <w:r>
        <w:t xml:space="preserve">   snack    </w:t>
      </w:r>
      <w:r>
        <w:t xml:space="preserve">   broccoli    </w:t>
      </w:r>
      <w:r>
        <w:t xml:space="preserve">   apple    </w:t>
      </w:r>
      <w:r>
        <w:t xml:space="preserve">   bread    </w:t>
      </w:r>
      <w:r>
        <w:t xml:space="preserve">   beans    </w:t>
      </w:r>
      <w:r>
        <w:t xml:space="preserve">   calories    </w:t>
      </w:r>
      <w:r>
        <w:t xml:space="preserve">   sodium    </w:t>
      </w:r>
      <w:r>
        <w:t xml:space="preserve">   starch    </w:t>
      </w:r>
      <w:r>
        <w:t xml:space="preserve">   seeds    </w:t>
      </w:r>
      <w:r>
        <w:t xml:space="preserve">   nuts    </w:t>
      </w:r>
      <w:r>
        <w:t xml:space="preserve">   milk    </w:t>
      </w:r>
      <w:r>
        <w:t xml:space="preserve">   dairy    </w:t>
      </w:r>
      <w:r>
        <w:t xml:space="preserve">   wheat    </w:t>
      </w:r>
      <w:r>
        <w:t xml:space="preserve">   grains    </w:t>
      </w:r>
      <w:r>
        <w:t xml:space="preserve">   steak    </w:t>
      </w:r>
      <w:r>
        <w:t xml:space="preserve">   fish    </w:t>
      </w:r>
      <w:r>
        <w:t xml:space="preserve">   eggs    </w:t>
      </w:r>
      <w:r>
        <w:t xml:space="preserve">   proteins    </w:t>
      </w:r>
      <w:r>
        <w:t xml:space="preserve">   fruits    </w:t>
      </w:r>
      <w:r>
        <w:t xml:space="preserve">   vegetables    </w:t>
      </w:r>
      <w:r>
        <w:t xml:space="preserve">   dinner    </w:t>
      </w:r>
      <w:r>
        <w:t xml:space="preserve">   lunch    </w:t>
      </w:r>
      <w:r>
        <w:t xml:space="preserve">   breakfast    </w:t>
      </w:r>
      <w:r>
        <w:t xml:space="preserve">   vitamins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</dc:title>
  <dcterms:created xsi:type="dcterms:W3CDTF">2021-10-11T13:33:02Z</dcterms:created>
  <dcterms:modified xsi:type="dcterms:W3CDTF">2021-10-11T13:33:02Z</dcterms:modified>
</cp:coreProperties>
</file>