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Wholegrain    </w:t>
      </w:r>
      <w:r>
        <w:t xml:space="preserve">   Vitamin K    </w:t>
      </w:r>
      <w:r>
        <w:t xml:space="preserve">   Vitamins    </w:t>
      </w:r>
      <w:r>
        <w:t xml:space="preserve">   Sodium    </w:t>
      </w:r>
      <w:r>
        <w:t xml:space="preserve">   Potassium    </w:t>
      </w:r>
      <w:r>
        <w:t xml:space="preserve">   Protein    </w:t>
      </w:r>
      <w:r>
        <w:t xml:space="preserve">   Minerals    </w:t>
      </w:r>
      <w:r>
        <w:t xml:space="preserve">   Metabolism    </w:t>
      </w:r>
      <w:r>
        <w:t xml:space="preserve">   Iron    </w:t>
      </w:r>
      <w:r>
        <w:t xml:space="preserve">   Health Claims    </w:t>
      </w:r>
      <w:r>
        <w:t xml:space="preserve">   Germ    </w:t>
      </w:r>
      <w:r>
        <w:t xml:space="preserve">   Fructose    </w:t>
      </w:r>
      <w:r>
        <w:t xml:space="preserve">   Fat    </w:t>
      </w:r>
      <w:r>
        <w:t xml:space="preserve">   Essential Fatty Acids    </w:t>
      </w:r>
      <w:r>
        <w:t xml:space="preserve">   Energy    </w:t>
      </w:r>
      <w:r>
        <w:t xml:space="preserve">   Electrolytes    </w:t>
      </w:r>
      <w:r>
        <w:t xml:space="preserve">   Cholesterol    </w:t>
      </w:r>
      <w:r>
        <w:t xml:space="preserve">   Calories    </w:t>
      </w:r>
      <w:r>
        <w:t xml:space="preserve">   Bran    </w:t>
      </w:r>
      <w:r>
        <w:t xml:space="preserve">   Body Mass Index    </w:t>
      </w:r>
      <w:r>
        <w:t xml:space="preserve">   Antioxidants    </w:t>
      </w:r>
      <w:r>
        <w:t xml:space="preserve">   Fruit    </w:t>
      </w:r>
      <w:r>
        <w:t xml:space="preserve">   food    </w:t>
      </w:r>
      <w:r>
        <w:t xml:space="preserve">   Fish    </w:t>
      </w:r>
      <w:r>
        <w:t xml:space="preserve">   Healthy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</dc:title>
  <dcterms:created xsi:type="dcterms:W3CDTF">2021-10-11T13:34:36Z</dcterms:created>
  <dcterms:modified xsi:type="dcterms:W3CDTF">2021-10-11T13:34:36Z</dcterms:modified>
</cp:coreProperties>
</file>