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Nutrition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calorie    </w:t>
      </w:r>
      <w:r>
        <w:t xml:space="preserve">   calcium    </w:t>
      </w:r>
      <w:r>
        <w:t xml:space="preserve">   benefit    </w:t>
      </w:r>
      <w:r>
        <w:t xml:space="preserve">   lean    </w:t>
      </w:r>
      <w:r>
        <w:t xml:space="preserve">   broccoli    </w:t>
      </w:r>
      <w:r>
        <w:t xml:space="preserve">   athlete    </w:t>
      </w:r>
      <w:r>
        <w:t xml:space="preserve">   appetite    </w:t>
      </w:r>
      <w:r>
        <w:t xml:space="preserve">   aerobics    </w:t>
      </w:r>
      <w:r>
        <w:t xml:space="preserve">   fun    </w:t>
      </w:r>
      <w:r>
        <w:t xml:space="preserve">   active    </w:t>
      </w:r>
      <w:r>
        <w:t xml:space="preserve">   apples    </w:t>
      </w:r>
      <w:r>
        <w:t xml:space="preserve">   diet    </w:t>
      </w:r>
      <w:r>
        <w:t xml:space="preserve">   fiber    </w:t>
      </w:r>
      <w:r>
        <w:t xml:space="preserve">   fitness    </w:t>
      </w:r>
      <w:r>
        <w:t xml:space="preserve">   fruits    </w:t>
      </w:r>
      <w:r>
        <w:t xml:space="preserve">   jogging    </w:t>
      </w:r>
      <w:r>
        <w:t xml:space="preserve">   nutrition    </w:t>
      </w:r>
      <w:r>
        <w:t xml:space="preserve">   pears    </w:t>
      </w:r>
      <w:r>
        <w:t xml:space="preserve">   protein    </w:t>
      </w:r>
      <w:r>
        <w:t xml:space="preserve">   soccer    </w:t>
      </w:r>
      <w:r>
        <w:t xml:space="preserve">   sports    </w:t>
      </w:r>
      <w:r>
        <w:t xml:space="preserve">   strawberries    </w:t>
      </w:r>
      <w:r>
        <w:t xml:space="preserve">   veggies    </w:t>
      </w:r>
      <w:r>
        <w:t xml:space="preserve">   vitamins    </w:t>
      </w:r>
      <w:r>
        <w:t xml:space="preserve">   wheat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</dc:title>
  <dcterms:created xsi:type="dcterms:W3CDTF">2021-10-11T13:32:36Z</dcterms:created>
  <dcterms:modified xsi:type="dcterms:W3CDTF">2021-10-11T13:32:36Z</dcterms:modified>
</cp:coreProperties>
</file>