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Legumes    </w:t>
      </w:r>
      <w:r>
        <w:t xml:space="preserve">   Macronutrients    </w:t>
      </w:r>
      <w:r>
        <w:t xml:space="preserve">   Five Food Groups    </w:t>
      </w:r>
      <w:r>
        <w:t xml:space="preserve">   Protien    </w:t>
      </w:r>
      <w:r>
        <w:t xml:space="preserve">   Calcium    </w:t>
      </w:r>
      <w:r>
        <w:t xml:space="preserve">   Carbohydrate    </w:t>
      </w:r>
      <w:r>
        <w:t xml:space="preserve">   Clare is EPIC    </w:t>
      </w:r>
      <w:r>
        <w:t xml:space="preserve">   Diet    </w:t>
      </w:r>
      <w:r>
        <w:t xml:space="preserve">   Digestion    </w:t>
      </w:r>
      <w:r>
        <w:t xml:space="preserve">   Energy    </w:t>
      </w:r>
      <w:r>
        <w:t xml:space="preserve">   Fructose    </w:t>
      </w:r>
      <w:r>
        <w:t xml:space="preserve">   Health    </w:t>
      </w:r>
      <w:r>
        <w:t xml:space="preserve">   Healthy Foods    </w:t>
      </w:r>
      <w:r>
        <w:t xml:space="preserve">   Hydration    </w:t>
      </w:r>
      <w:r>
        <w:t xml:space="preserve">   immune system    </w:t>
      </w:r>
      <w:r>
        <w:t xml:space="preserve">   Kilojules    </w:t>
      </w:r>
      <w:r>
        <w:t xml:space="preserve">   Minrals    </w:t>
      </w:r>
      <w:r>
        <w:t xml:space="preserve">   Sugar    </w:t>
      </w:r>
      <w:r>
        <w:t xml:space="preserve">   Vegetarian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2021-10-11T13:34:44Z</dcterms:created>
  <dcterms:modified xsi:type="dcterms:W3CDTF">2021-10-11T13:34:44Z</dcterms:modified>
</cp:coreProperties>
</file>