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Nutrients that are required in small amounts in the diet - vitamins and minerals.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body's preferred fuel source for energy, particularly glucose.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that provides nourishment to the body, enabling it to live and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mineral that is essential for the development of strong bones and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Nutrients that are required in large amounts in the diet, e.g. carbohydrates, protein, fat.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used by the body to build, maintain and repair cells and tissues within the body.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Fats found in foods such as avocados, nuts and 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be broken down into two categories. Omega-3 and omega-6. Omega-3 foods include fish (such as samlon and tuna), walnuts, flax seeds, chia seed, spinach and canola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Generally found in foods of animal origin, such as fatty cuts of meat, full cream milk and associated products such as cheese, ice cream, chocolate, fried food, biscuits and pastries.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unit used to measure energy expenditure or intake.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Commonly found in processed foods as this type is typically created artificially in a process called hydrogenation.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mineral that contributes to the body's ability to transport oxygen to cells and tissues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 of carbohydrate that is found in foods of plant-based origin.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2021-10-11T13:34:08Z</dcterms:created>
  <dcterms:modified xsi:type="dcterms:W3CDTF">2021-10-11T13:34:08Z</dcterms:modified>
</cp:coreProperties>
</file>