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Diary    </w:t>
      </w:r>
      <w:r>
        <w:t xml:space="preserve">   Energy    </w:t>
      </w:r>
      <w:r>
        <w:t xml:space="preserve">   Fat    </w:t>
      </w:r>
      <w:r>
        <w:t xml:space="preserve">   Fruit    </w:t>
      </w:r>
      <w:r>
        <w:t xml:space="preserve">   Grains    </w:t>
      </w:r>
      <w:r>
        <w:t xml:space="preserve">   Hydration    </w:t>
      </w:r>
      <w:r>
        <w:t xml:space="preserve">   Minerals    </w:t>
      </w:r>
      <w:r>
        <w:t xml:space="preserve">   Nutrition    </w:t>
      </w:r>
      <w:r>
        <w:t xml:space="preserve">   Protein    </w:t>
      </w:r>
      <w:r>
        <w:t xml:space="preserve">   Sugar    </w:t>
      </w:r>
      <w:r>
        <w:t xml:space="preserve">   Vegetables    </w:t>
      </w:r>
      <w:r>
        <w:t xml:space="preserve">   Vitamins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2021-10-11T13:34:47Z</dcterms:created>
  <dcterms:modified xsi:type="dcterms:W3CDTF">2021-10-11T13:34:47Z</dcterms:modified>
</cp:coreProperties>
</file>