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plaque that builds up in the arteries but is also essential 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lecithin, found in the yolk of an egg is an example of 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Calcium rich food will prevent and assist in management of this disorder.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advantage of genetically modified foods or other items (medication)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flavour enhancer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cause of high cholesterol is trans fats and _________fats.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Good HDL cholesterol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anaemia is a lack of iron which means a low ______count?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additive that makes a yellow/orange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Body cant produce this substance if you suffer from type 1 diabetes.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symptom of diabetes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prevents oxidation and if consumed, improves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hinders the absorption of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common in people suffering from HIV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must be on a food label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 be caused by consuming contaminated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low blood sugar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biggest medical concern with gastro enteritis and e.coli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heart and blood vessels are being overworked, blood pumps at a higher pressure than usual.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technique used in food production. It can be used to kill bacteria that cause food poisoning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root has natural antibiotic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hepatitis A can cause _______________, yellowing of the skin and eyes.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natural preservative in pickling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word that shouldn't appear on a label, unless approved by the health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can be a stabilizer and a thickener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SA dietary guidelines says the following should be used sparingly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common reaction to additives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symptom of anaemia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LDL cholesterol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we call chest pains experienced in coronary heart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more likely to be anaemic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</dc:title>
  <dcterms:created xsi:type="dcterms:W3CDTF">2021-10-11T13:34:10Z</dcterms:created>
  <dcterms:modified xsi:type="dcterms:W3CDTF">2021-10-11T13:34:10Z</dcterms:modified>
</cp:coreProperties>
</file>