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grains    </w:t>
      </w:r>
      <w:r>
        <w:t xml:space="preserve">   chicken    </w:t>
      </w:r>
      <w:r>
        <w:t xml:space="preserve">   sleep    </w:t>
      </w:r>
      <w:r>
        <w:t xml:space="preserve">   kail    </w:t>
      </w:r>
      <w:r>
        <w:t xml:space="preserve">   green tea    </w:t>
      </w:r>
      <w:r>
        <w:t xml:space="preserve">   yogurt    </w:t>
      </w:r>
      <w:r>
        <w:t xml:space="preserve">   milk    </w:t>
      </w:r>
      <w:r>
        <w:t xml:space="preserve">   strawberries    </w:t>
      </w:r>
      <w:r>
        <w:t xml:space="preserve">   greens    </w:t>
      </w:r>
      <w:r>
        <w:t xml:space="preserve">   water    </w:t>
      </w:r>
      <w:r>
        <w:t xml:space="preserve">   cucumbers    </w:t>
      </w:r>
      <w:r>
        <w:t xml:space="preserve">   salads    </w:t>
      </w:r>
      <w:r>
        <w:t xml:space="preserve">   brusslesprouts    </w:t>
      </w:r>
      <w:r>
        <w:t xml:space="preserve">   tomatoes    </w:t>
      </w:r>
      <w:r>
        <w:t xml:space="preserve">   carrots    </w:t>
      </w:r>
      <w:r>
        <w:t xml:space="preserve">   broccolie    </w:t>
      </w:r>
      <w:r>
        <w:t xml:space="preserve">   fish    </w:t>
      </w:r>
      <w:r>
        <w:t xml:space="preserve">   meat    </w:t>
      </w:r>
      <w:r>
        <w:t xml:space="preserve">   granola    </w:t>
      </w:r>
      <w:r>
        <w:t xml:space="preserve">   bannanas    </w:t>
      </w:r>
      <w:r>
        <w:t xml:space="preserve">   oranges    </w:t>
      </w:r>
      <w:r>
        <w:t xml:space="preserve">   apples    </w:t>
      </w:r>
      <w:r>
        <w:t xml:space="preserve">   vitamins    </w:t>
      </w:r>
      <w:r>
        <w:t xml:space="preserve">   exercise    </w:t>
      </w:r>
      <w:r>
        <w:t xml:space="preserve">   protien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terms:created xsi:type="dcterms:W3CDTF">2021-10-11T13:32:38Z</dcterms:created>
  <dcterms:modified xsi:type="dcterms:W3CDTF">2021-10-11T13:32:38Z</dcterms:modified>
</cp:coreProperties>
</file>