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meat    </w:t>
      </w:r>
      <w:r>
        <w:t xml:space="preserve">   bread    </w:t>
      </w:r>
      <w:r>
        <w:t xml:space="preserve">   dairy    </w:t>
      </w:r>
      <w:r>
        <w:t xml:space="preserve">   malnutrition    </w:t>
      </w:r>
      <w:r>
        <w:t xml:space="preserve">   cancer    </w:t>
      </w:r>
      <w:r>
        <w:t xml:space="preserve">   obesity    </w:t>
      </w:r>
      <w:r>
        <w:t xml:space="preserve">   water    </w:t>
      </w:r>
      <w:r>
        <w:t xml:space="preserve">   fibre    </w:t>
      </w:r>
      <w:r>
        <w:t xml:space="preserve">   constipation    </w:t>
      </w:r>
      <w:r>
        <w:t xml:space="preserve">   calcium    </w:t>
      </w:r>
      <w:r>
        <w:t xml:space="preserve">   oils    </w:t>
      </w:r>
      <w:r>
        <w:t xml:space="preserve">   fats    </w:t>
      </w:r>
      <w:r>
        <w:t xml:space="preserve">   vitamins    </w:t>
      </w:r>
      <w:r>
        <w:t xml:space="preserve">   minerals    </w:t>
      </w:r>
      <w:r>
        <w:t xml:space="preserve">   vegetable    </w:t>
      </w:r>
      <w:r>
        <w:t xml:space="preserve">   fruit    </w:t>
      </w:r>
      <w:r>
        <w:t xml:space="preserve">   eatwell    </w:t>
      </w:r>
      <w:r>
        <w:t xml:space="preserve">   protein    </w:t>
      </w:r>
      <w:r>
        <w:t xml:space="preserve">   carbohydrate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2021-10-18T12:18:19Z</dcterms:created>
  <dcterms:modified xsi:type="dcterms:W3CDTF">2021-10-18T12:18:19Z</dcterms:modified>
</cp:coreProperties>
</file>