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Nutrition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Binge then purge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causes heart disease and strokes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protects you from starvation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nutrition facts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another word for fat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long chains that make protein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Vitamin A, D, E, and 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substance in food that body needs to grow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compulsive overeating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sold as natuarl nutrition aids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whole wheat bread is a type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all 9 amino acids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decrease in bone density; producing porous and fragile bones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replenish the body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needed to form healthy bones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not drinking enough water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dont eat anything produced by an animal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process witch your body gets energy from food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having 30% or more body fat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weight, age, height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</dc:title>
  <dcterms:created xsi:type="dcterms:W3CDTF">2021-10-11T13:33:04Z</dcterms:created>
  <dcterms:modified xsi:type="dcterms:W3CDTF">2021-10-11T13:33:04Z</dcterms:modified>
</cp:coreProperties>
</file>