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p>
      <w:pPr>
        <w:pStyle w:val="Questions"/>
      </w:pPr>
      <w:r>
        <w:t xml:space="preserve">1. TORNTIIUN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RNEITOP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AEHTDYRAROCB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RECILOSA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GEIVSNR ZEIS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ATVEBLEGE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TFURI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LHTEHYA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GUASR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NARSIG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MDIOSU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YDRIA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NTVISMIA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MIENRLAS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LIADY ELVUA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FIERB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HLOSLOETREC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DAAESTTRU TAF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TNRSA ASTF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RONI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2021-10-11T13:32:50Z</dcterms:created>
  <dcterms:modified xsi:type="dcterms:W3CDTF">2021-10-11T13:32:50Z</dcterms:modified>
</cp:coreProperties>
</file>