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carries cholesterol from the liver to areas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fatlike substance produced in the liver; circulates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animal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Shared customs, traditions, beliefs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build, maintain, repair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liquid fats at room temperature; come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picks up excess cholesterol and returns it to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study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Body Fat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eliminates meat, fish, poultry from their eating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starches and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Building blocks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supply a concentrated form of energy and help transport other nutrients to locations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aids the body in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energy needed to raise the temperature of 1 kilogram of water 1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fats from oils processed into solids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2021-10-11T13:33:45Z</dcterms:created>
  <dcterms:modified xsi:type="dcterms:W3CDTF">2021-10-11T13:33:45Z</dcterms:modified>
</cp:coreProperties>
</file>