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avacado    </w:t>
      </w:r>
      <w:r>
        <w:t xml:space="preserve">   broccoli    </w:t>
      </w:r>
      <w:r>
        <w:t xml:space="preserve">   butter    </w:t>
      </w:r>
      <w:r>
        <w:t xml:space="preserve">   calcium    </w:t>
      </w:r>
      <w:r>
        <w:t xml:space="preserve">   cantaloupe    </w:t>
      </w:r>
      <w:r>
        <w:t xml:space="preserve">   coconut    </w:t>
      </w:r>
      <w:r>
        <w:t xml:space="preserve">   cream cheese    </w:t>
      </w:r>
      <w:r>
        <w:t xml:space="preserve">   dairy    </w:t>
      </w:r>
      <w:r>
        <w:t xml:space="preserve">   dark green    </w:t>
      </w:r>
      <w:r>
        <w:t xml:space="preserve">   dry beans and peas    </w:t>
      </w:r>
      <w:r>
        <w:t xml:space="preserve">   eggs    </w:t>
      </w:r>
      <w:r>
        <w:t xml:space="preserve">   fats    </w:t>
      </w:r>
      <w:r>
        <w:t xml:space="preserve">   fish    </w:t>
      </w:r>
      <w:r>
        <w:t xml:space="preserve">   fruits    </w:t>
      </w:r>
      <w:r>
        <w:t xml:space="preserve">   grains    </w:t>
      </w:r>
      <w:r>
        <w:t xml:space="preserve">   ice cream    </w:t>
      </w:r>
      <w:r>
        <w:t xml:space="preserve">   meat    </w:t>
      </w:r>
      <w:r>
        <w:t xml:space="preserve">   milk    </w:t>
      </w:r>
      <w:r>
        <w:t xml:space="preserve">   nutrition    </w:t>
      </w:r>
      <w:r>
        <w:t xml:space="preserve">   nuts    </w:t>
      </w:r>
      <w:r>
        <w:t xml:space="preserve">   oatmeal    </w:t>
      </w:r>
      <w:r>
        <w:t xml:space="preserve">   orange    </w:t>
      </w:r>
      <w:r>
        <w:t xml:space="preserve">   others    </w:t>
      </w:r>
      <w:r>
        <w:t xml:space="preserve">   pasta    </w:t>
      </w:r>
      <w:r>
        <w:t xml:space="preserve">   popcorn    </w:t>
      </w:r>
      <w:r>
        <w:t xml:space="preserve">   proteins    </w:t>
      </w:r>
      <w:r>
        <w:t xml:space="preserve">   refined    </w:t>
      </w:r>
      <w:r>
        <w:t xml:space="preserve">   rice    </w:t>
      </w:r>
      <w:r>
        <w:t xml:space="preserve">   servings    </w:t>
      </w:r>
      <w:r>
        <w:t xml:space="preserve">   strawberries    </w:t>
      </w:r>
      <w:r>
        <w:t xml:space="preserve">   tomato    </w:t>
      </w:r>
      <w:r>
        <w:t xml:space="preserve">   vegetables    </w:t>
      </w:r>
      <w:r>
        <w:t xml:space="preserve">   water    </w:t>
      </w:r>
      <w:r>
        <w:t xml:space="preserve">   whole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2021-10-11T13:33:53Z</dcterms:created>
  <dcterms:modified xsi:type="dcterms:W3CDTF">2021-10-11T13:33:53Z</dcterms:modified>
</cp:coreProperties>
</file>