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Nutrition &amp; Addiction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acne    </w:t>
      </w:r>
      <w:r>
        <w:t xml:space="preserve">   addiction    </w:t>
      </w:r>
      <w:r>
        <w:t xml:space="preserve">   addictive    </w:t>
      </w:r>
      <w:r>
        <w:t xml:space="preserve">   alcohol    </w:t>
      </w:r>
      <w:r>
        <w:t xml:space="preserve">   brain    </w:t>
      </w:r>
      <w:r>
        <w:t xml:space="preserve">   caffeine    </w:t>
      </w:r>
      <w:r>
        <w:t xml:space="preserve">   calcium    </w:t>
      </w:r>
      <w:r>
        <w:t xml:space="preserve">   chromium    </w:t>
      </w:r>
      <w:r>
        <w:t xml:space="preserve">   cravings    </w:t>
      </w:r>
      <w:r>
        <w:t xml:space="preserve">   detoxification    </w:t>
      </w:r>
      <w:r>
        <w:t xml:space="preserve">   drugs    </w:t>
      </w:r>
      <w:r>
        <w:t xml:space="preserve">   fast food    </w:t>
      </w:r>
      <w:r>
        <w:t xml:space="preserve">   fatigue    </w:t>
      </w:r>
      <w:r>
        <w:t xml:space="preserve">   function    </w:t>
      </w:r>
      <w:r>
        <w:t xml:space="preserve">   headaches    </w:t>
      </w:r>
      <w:r>
        <w:t xml:space="preserve">   healthy fats    </w:t>
      </w:r>
      <w:r>
        <w:t xml:space="preserve">   hypoglycemia    </w:t>
      </w:r>
      <w:r>
        <w:t xml:space="preserve">   hypothyroidism    </w:t>
      </w:r>
      <w:r>
        <w:t xml:space="preserve">   illicit drugs    </w:t>
      </w:r>
      <w:r>
        <w:t xml:space="preserve">   immune system    </w:t>
      </w:r>
      <w:r>
        <w:t xml:space="preserve">   insulin    </w:t>
      </w:r>
      <w:r>
        <w:t xml:space="preserve">   iron    </w:t>
      </w:r>
      <w:r>
        <w:t xml:space="preserve">   irritability    </w:t>
      </w:r>
      <w:r>
        <w:t xml:space="preserve">   junk food    </w:t>
      </w:r>
      <w:r>
        <w:t xml:space="preserve">   loss of taste    </w:t>
      </w:r>
      <w:r>
        <w:t xml:space="preserve">   magnesium    </w:t>
      </w:r>
      <w:r>
        <w:t xml:space="preserve">   meals    </w:t>
      </w:r>
      <w:r>
        <w:t xml:space="preserve">   mental health    </w:t>
      </w:r>
      <w:r>
        <w:t xml:space="preserve">   multivitamins    </w:t>
      </w:r>
      <w:r>
        <w:t xml:space="preserve">   nutrients    </w:t>
      </w:r>
      <w:r>
        <w:t xml:space="preserve">   nutrition    </w:t>
      </w:r>
      <w:r>
        <w:t xml:space="preserve">   potassium    </w:t>
      </w:r>
      <w:r>
        <w:t xml:space="preserve">   prescription medication    </w:t>
      </w:r>
      <w:r>
        <w:t xml:space="preserve">   protein    </w:t>
      </w:r>
      <w:r>
        <w:t xml:space="preserve">   shakiness    </w:t>
      </w:r>
      <w:r>
        <w:t xml:space="preserve">   sugar    </w:t>
      </w:r>
      <w:r>
        <w:t xml:space="preserve">   water    </w:t>
      </w:r>
      <w:r>
        <w:t xml:space="preserve">   weight gain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&amp; Addiction</dc:title>
  <dcterms:created xsi:type="dcterms:W3CDTF">2021-11-17T03:37:39Z</dcterms:created>
  <dcterms:modified xsi:type="dcterms:W3CDTF">2021-11-17T03:37:39Z</dcterms:modified>
</cp:coreProperties>
</file>