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 Chapter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chemical process by which your body breaks down food to release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Substances that the body needs to regulate bodily functions, promote growth, repair body tissues, obtain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Occur naturally in rocks and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 protect healthy cells from the damage caused by the normal aging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condition in which the red blood cells do not contain enough hemoglobin.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body is about 65% made up of this nutrient.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measured in units.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Supplies the body with energy, forms your cells, maintain body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Helps maintain water balance; nerve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play a large role in the growth and repair of your body's tissues.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Are solid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of maintaining a steady state inside your body.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A waxy, fatlike substance found only in animal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proteins in your body are made up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liquid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are contained water that regulate many processes in your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complex carbohydrate that is found in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Nutrients made of carbon, hydrogen, and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the body with various processes, including the use of other nutrients.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serious reduction in the body's water content.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Chapter 8</dc:title>
  <dcterms:created xsi:type="dcterms:W3CDTF">2021-10-11T13:33:41Z</dcterms:created>
  <dcterms:modified xsi:type="dcterms:W3CDTF">2021-10-11T13:33:41Z</dcterms:modified>
</cp:coreProperties>
</file>