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Nutrition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Needed for healthy teeth, bones, and vital body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all 9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Theres three types of theses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unsaturated fats are made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Natural physical drive that protects you from starvation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fat that is solid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Missing one or more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Theres two different types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fatty substance that does not dissolve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Contains fruits, grains, dairy, protein, and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need 9 of these each day but you have 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Need over 30% of it in body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Help build and maintain body cells and tissues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indigestible complex carbohydrates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 of potential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calories = no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when the body takes in and uses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desire, rather than a need,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substances in food that your body needs to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Self-starvation and over exercising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Crossword</dc:title>
  <dcterms:created xsi:type="dcterms:W3CDTF">2021-10-11T13:34:53Z</dcterms:created>
  <dcterms:modified xsi:type="dcterms:W3CDTF">2021-10-11T13:34:53Z</dcterms:modified>
</cp:coreProperties>
</file>