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should only sip me not chug on me during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should be eaten 30 minutes before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a term used for when you eat lots of carbs to stock your body up on sustainable energy for intense and long future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help with body warmth &amp; protection of vital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am a fat you can eat a moderate amount of and I can be found in 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Your body will feel bloated, have digestion problems, have low blood flow, and reduced performance if you _______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help with replacing fluids during exercise, cooling core body temperature, cell function and much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should be eaten 2 hours before a game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used for energy in the body and can be complex or simple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tell you the amount of protein, fat, carbohydrates, minerals, vitamins, &amp; additives that are in a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a fast source of energy that helps to keep you hydrated and replaces electrolytes during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a type of carbohydrate that is a fast source of energy that burns up quickly, what is my GI value?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fat that you should eat very little of and can be found in fast foods such as KFC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considered a 'healthy'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body will get tired, decrease in intensity, lose muscle and have lack of cell function if you _________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help with muscle repair, growth &amp;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help with multiple cell functions and my friend called 'Minerals' helps me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am a vitamin and help you avoid eye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am a type of carbohydrate that is a slow absorbed source of energy that is long lasting, what is my GI value?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Crossword</dc:title>
  <dcterms:created xsi:type="dcterms:W3CDTF">2021-10-11T13:34:55Z</dcterms:created>
  <dcterms:modified xsi:type="dcterms:W3CDTF">2021-10-11T13:34:55Z</dcterms:modified>
</cp:coreProperties>
</file>